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right="26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Дело 5</w:t>
      </w:r>
      <w:r>
        <w:rPr>
          <w:rFonts w:ascii="Times New Roman" w:eastAsia="Times New Roman" w:hAnsi="Times New Roman" w:cs="Times New Roman"/>
          <w:sz w:val="26"/>
          <w:szCs w:val="26"/>
        </w:rPr>
        <w:t>-767</w:t>
      </w:r>
      <w:r>
        <w:rPr>
          <w:rFonts w:ascii="Times New Roman" w:eastAsia="Times New Roman" w:hAnsi="Times New Roman" w:cs="Times New Roman"/>
          <w:sz w:val="26"/>
          <w:szCs w:val="26"/>
        </w:rPr>
        <w:t>-2614</w:t>
      </w:r>
      <w:r>
        <w:rPr>
          <w:rFonts w:ascii="Times New Roman" w:eastAsia="Times New Roman" w:hAnsi="Times New Roman" w:cs="Times New Roman"/>
          <w:sz w:val="26"/>
          <w:szCs w:val="26"/>
        </w:rPr>
        <w:t>/2024</w:t>
      </w:r>
    </w:p>
    <w:p>
      <w:pPr>
        <w:spacing w:before="0" w:after="0"/>
        <w:ind w:firstLine="567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86</w:t>
      </w:r>
      <w:r>
        <w:rPr>
          <w:rFonts w:ascii="Times New Roman" w:eastAsia="Times New Roman" w:hAnsi="Times New Roman" w:cs="Times New Roman"/>
          <w:sz w:val="26"/>
          <w:szCs w:val="26"/>
        </w:rPr>
        <w:t>MS</w:t>
      </w:r>
      <w:r>
        <w:rPr>
          <w:rFonts w:ascii="Times New Roman" w:eastAsia="Times New Roman" w:hAnsi="Times New Roman" w:cs="Times New Roman"/>
          <w:sz w:val="26"/>
          <w:szCs w:val="26"/>
        </w:rPr>
        <w:t>0064-01-2024-002396</w:t>
      </w: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>84</w:t>
      </w:r>
    </w:p>
    <w:p>
      <w:pPr>
        <w:spacing w:before="0" w:after="0"/>
        <w:ind w:right="26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>
      <w:pPr>
        <w:spacing w:before="0" w:after="0"/>
        <w:ind w:right="26" w:firstLine="567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17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апреля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>город Сургут</w:t>
      </w:r>
    </w:p>
    <w:p>
      <w:pPr>
        <w:spacing w:before="0" w:after="0"/>
        <w:ind w:right="26" w:firstLine="567"/>
        <w:rPr>
          <w:sz w:val="26"/>
          <w:szCs w:val="26"/>
        </w:rPr>
      </w:pPr>
    </w:p>
    <w:p>
      <w:pPr>
        <w:spacing w:before="0" w:after="0"/>
        <w:ind w:right="26" w:firstLine="60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Исполняющий обязанности мирового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судьи судебного участка № 14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Сургутского судебного района города окружного значения Сургут Ханты-Мансийс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кого автономного округа – Югры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Думлер Г.П., находящаяся по адресу: г. Сургут, ул. Гагарина, 9, </w:t>
      </w:r>
      <w:r>
        <w:rPr>
          <w:rFonts w:ascii="Times New Roman" w:eastAsia="Times New Roman" w:hAnsi="Times New Roman" w:cs="Times New Roman"/>
          <w:sz w:val="26"/>
          <w:szCs w:val="26"/>
        </w:rPr>
        <w:t>каб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>402,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рассмотрев материалы дела об административном правонарушении, предусмотренном ч.1 </w:t>
      </w:r>
      <w:r>
        <w:rPr>
          <w:rFonts w:ascii="Times New Roman" w:eastAsia="Times New Roman" w:hAnsi="Times New Roman" w:cs="Times New Roman"/>
          <w:sz w:val="26"/>
          <w:szCs w:val="26"/>
        </w:rPr>
        <w:t>ст.20.25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РФ, в отношении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Гайнановой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Анны Андреевны, </w:t>
      </w:r>
      <w:r>
        <w:rPr>
          <w:rStyle w:val="cat-UserDefinedgrp-34rplc-10"/>
          <w:rFonts w:ascii="Times New Roman" w:eastAsia="Times New Roman" w:hAnsi="Times New Roman" w:cs="Times New Roman"/>
          <w:sz w:val="26"/>
          <w:szCs w:val="26"/>
        </w:rPr>
        <w:t>...</w:t>
      </w:r>
    </w:p>
    <w:p>
      <w:pPr>
        <w:spacing w:before="0" w:after="0"/>
        <w:ind w:firstLine="708"/>
        <w:jc w:val="both"/>
        <w:rPr>
          <w:sz w:val="26"/>
          <w:szCs w:val="26"/>
        </w:rPr>
      </w:pPr>
    </w:p>
    <w:p>
      <w:pPr>
        <w:spacing w:before="0" w:after="0"/>
        <w:ind w:right="26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установил:</w:t>
      </w:r>
    </w:p>
    <w:p>
      <w:pPr>
        <w:spacing w:before="0" w:after="0"/>
        <w:ind w:right="26"/>
        <w:jc w:val="center"/>
        <w:rPr>
          <w:sz w:val="26"/>
          <w:szCs w:val="26"/>
        </w:rPr>
      </w:pP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Гайнанова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А.А.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не уплатил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установленны</w:t>
      </w:r>
      <w:r>
        <w:rPr>
          <w:rFonts w:ascii="Times New Roman" w:eastAsia="Times New Roman" w:hAnsi="Times New Roman" w:cs="Times New Roman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законом сро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 </w:t>
      </w:r>
      <w:r>
        <w:rPr>
          <w:rFonts w:ascii="Times New Roman" w:eastAsia="Times New Roman" w:hAnsi="Times New Roman" w:cs="Times New Roman"/>
          <w:sz w:val="26"/>
          <w:szCs w:val="26"/>
        </w:rPr>
        <w:t>штраф в размере 5</w:t>
      </w:r>
      <w:r>
        <w:rPr>
          <w:rFonts w:ascii="Times New Roman" w:eastAsia="Times New Roman" w:hAnsi="Times New Roman" w:cs="Times New Roman"/>
          <w:sz w:val="26"/>
          <w:szCs w:val="26"/>
        </w:rPr>
        <w:t>00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рублей, наложенный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постановлением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 делу об административном право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нарушении </w:t>
      </w:r>
      <w:r>
        <w:rPr>
          <w:rFonts w:ascii="Times New Roman" w:eastAsia="Times New Roman" w:hAnsi="Times New Roman" w:cs="Times New Roman"/>
          <w:sz w:val="26"/>
          <w:szCs w:val="26"/>
        </w:rPr>
        <w:t>№ 18810586230922029934 от 22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09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.2023 г.,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вынесенного по делу об административном правонарушении, зафиксированном с применением работающего в автоматическом режиме специального технического средства, имеющего функции фото- видеосъемки, </w:t>
      </w:r>
      <w:r>
        <w:rPr>
          <w:rFonts w:ascii="Times New Roman" w:eastAsia="Times New Roman" w:hAnsi="Times New Roman" w:cs="Times New Roman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sz w:val="26"/>
          <w:szCs w:val="26"/>
        </w:rPr>
        <w:t>ступившего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законную </w:t>
      </w:r>
      <w:r>
        <w:rPr>
          <w:rFonts w:ascii="Times New Roman" w:eastAsia="Times New Roman" w:hAnsi="Times New Roman" w:cs="Times New Roman"/>
          <w:sz w:val="26"/>
          <w:szCs w:val="26"/>
        </w:rPr>
        <w:t>си</w:t>
      </w:r>
      <w:r>
        <w:rPr>
          <w:rFonts w:ascii="Times New Roman" w:eastAsia="Times New Roman" w:hAnsi="Times New Roman" w:cs="Times New Roman"/>
          <w:sz w:val="26"/>
          <w:szCs w:val="26"/>
        </w:rPr>
        <w:t>лу 03</w:t>
      </w:r>
      <w:r>
        <w:rPr>
          <w:rFonts w:ascii="Times New Roman" w:eastAsia="Times New Roman" w:hAnsi="Times New Roman" w:cs="Times New Roman"/>
          <w:sz w:val="26"/>
          <w:szCs w:val="26"/>
        </w:rPr>
        <w:t>.10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 подлежащим оплате </w:t>
      </w:r>
      <w:r>
        <w:rPr>
          <w:rFonts w:ascii="Times New Roman" w:eastAsia="Times New Roman" w:hAnsi="Times New Roman" w:cs="Times New Roman"/>
          <w:sz w:val="26"/>
          <w:szCs w:val="26"/>
        </w:rPr>
        <w:t>не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позднее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04</w:t>
      </w:r>
      <w:r>
        <w:rPr>
          <w:rFonts w:ascii="Times New Roman" w:eastAsia="Times New Roman" w:hAnsi="Times New Roman" w:cs="Times New Roman"/>
          <w:sz w:val="26"/>
          <w:szCs w:val="26"/>
        </w:rPr>
        <w:t>.12.2023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г.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Гайнанова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А.А. </w:t>
      </w:r>
      <w:r>
        <w:rPr>
          <w:rFonts w:ascii="Times New Roman" w:eastAsia="Times New Roman" w:hAnsi="Times New Roman" w:cs="Times New Roman"/>
          <w:sz w:val="26"/>
          <w:szCs w:val="26"/>
        </w:rPr>
        <w:t>извещенная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 времени и месте рассмотрения дела надлежащим образом, а именно судебной повесткой,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полученной </w:t>
      </w:r>
      <w:r>
        <w:rPr>
          <w:rFonts w:ascii="Times New Roman" w:eastAsia="Times New Roman" w:hAnsi="Times New Roman" w:cs="Times New Roman"/>
          <w:sz w:val="26"/>
          <w:szCs w:val="26"/>
        </w:rPr>
        <w:t>электронно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судебное заседание не явилась</w:t>
      </w:r>
      <w:r>
        <w:rPr>
          <w:rFonts w:ascii="Times New Roman" w:eastAsia="Times New Roman" w:hAnsi="Times New Roman" w:cs="Times New Roman"/>
          <w:sz w:val="26"/>
          <w:szCs w:val="26"/>
        </w:rPr>
        <w:t>, ходатайств об отложении рассмотрения дела не заявлял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 основании вышеизложенного, мировой судья, считает возможным рассмотреть дело в отсутствие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Гайнановой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А.А.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 соответствии с ч. 2 ст. 25.1 КоАП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подтв</w:t>
      </w:r>
      <w:r>
        <w:rPr>
          <w:rFonts w:ascii="Times New Roman" w:eastAsia="Times New Roman" w:hAnsi="Times New Roman" w:cs="Times New Roman"/>
          <w:sz w:val="26"/>
          <w:szCs w:val="26"/>
        </w:rPr>
        <w:t>ер</w:t>
      </w:r>
      <w:r>
        <w:rPr>
          <w:rFonts w:ascii="Times New Roman" w:eastAsia="Times New Roman" w:hAnsi="Times New Roman" w:cs="Times New Roman"/>
          <w:sz w:val="26"/>
          <w:szCs w:val="26"/>
        </w:rPr>
        <w:t>жд</w:t>
      </w:r>
      <w:r>
        <w:rPr>
          <w:rFonts w:ascii="Times New Roman" w:eastAsia="Times New Roman" w:hAnsi="Times New Roman" w:cs="Times New Roman"/>
          <w:sz w:val="26"/>
          <w:szCs w:val="26"/>
        </w:rPr>
        <w:t>ение виновности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Гайнановой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А.А.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 совершении правонарушения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>суду представлены следующие документы: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копия постановления по делу об административном правонарушении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№ 18810586230922029934 от 22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09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.2023 г.,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вступившего в законную </w:t>
      </w:r>
      <w:r>
        <w:rPr>
          <w:rFonts w:ascii="Times New Roman" w:eastAsia="Times New Roman" w:hAnsi="Times New Roman" w:cs="Times New Roman"/>
          <w:sz w:val="26"/>
          <w:szCs w:val="26"/>
        </w:rPr>
        <w:t>сил</w:t>
      </w:r>
      <w:r>
        <w:rPr>
          <w:rFonts w:ascii="Times New Roman" w:eastAsia="Times New Roman" w:hAnsi="Times New Roman" w:cs="Times New Roman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03</w:t>
      </w:r>
      <w:r>
        <w:rPr>
          <w:rFonts w:ascii="Times New Roman" w:eastAsia="Times New Roman" w:hAnsi="Times New Roman" w:cs="Times New Roman"/>
          <w:sz w:val="26"/>
          <w:szCs w:val="26"/>
        </w:rPr>
        <w:t>.10</w:t>
      </w:r>
      <w:r>
        <w:rPr>
          <w:rFonts w:ascii="Times New Roman" w:eastAsia="Times New Roman" w:hAnsi="Times New Roman" w:cs="Times New Roman"/>
          <w:sz w:val="26"/>
          <w:szCs w:val="26"/>
        </w:rPr>
        <w:t>.2023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протокол об админист</w:t>
      </w:r>
      <w:r>
        <w:rPr>
          <w:rFonts w:ascii="Times New Roman" w:eastAsia="Times New Roman" w:hAnsi="Times New Roman" w:cs="Times New Roman"/>
          <w:sz w:val="26"/>
          <w:szCs w:val="26"/>
        </w:rPr>
        <w:t>ративн</w:t>
      </w:r>
      <w:r>
        <w:rPr>
          <w:rFonts w:ascii="Times New Roman" w:eastAsia="Times New Roman" w:hAnsi="Times New Roman" w:cs="Times New Roman"/>
          <w:sz w:val="26"/>
          <w:szCs w:val="26"/>
        </w:rPr>
        <w:t>ом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право</w:t>
      </w:r>
      <w:r>
        <w:rPr>
          <w:rFonts w:ascii="Times New Roman" w:eastAsia="Times New Roman" w:hAnsi="Times New Roman" w:cs="Times New Roman"/>
          <w:sz w:val="26"/>
          <w:szCs w:val="26"/>
        </w:rPr>
        <w:t>наруш</w:t>
      </w:r>
      <w:r>
        <w:rPr>
          <w:rFonts w:ascii="Times New Roman" w:eastAsia="Times New Roman" w:hAnsi="Times New Roman" w:cs="Times New Roman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sz w:val="26"/>
          <w:szCs w:val="26"/>
        </w:rPr>
        <w:t>ния № 18810886240920008714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</w:rPr>
        <w:t>14</w:t>
      </w:r>
      <w:r>
        <w:rPr>
          <w:rFonts w:ascii="Times New Roman" w:eastAsia="Times New Roman" w:hAnsi="Times New Roman" w:cs="Times New Roman"/>
          <w:sz w:val="26"/>
          <w:szCs w:val="26"/>
        </w:rPr>
        <w:t>.02</w:t>
      </w:r>
      <w:r>
        <w:rPr>
          <w:rFonts w:ascii="Times New Roman" w:eastAsia="Times New Roman" w:hAnsi="Times New Roman" w:cs="Times New Roman"/>
          <w:sz w:val="26"/>
          <w:szCs w:val="26"/>
        </w:rPr>
        <w:t>.2024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>
        <w:rPr>
          <w:rFonts w:ascii="Times New Roman" w:eastAsia="Times New Roman" w:hAnsi="Times New Roman" w:cs="Times New Roman"/>
          <w:sz w:val="25"/>
          <w:szCs w:val="25"/>
        </w:rPr>
        <w:t>информация об уплате административного штрафа с Государственной информационной системы о государственных и муниципальных платежах, согласно которой штраф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уплачен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31.01.2024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</w:p>
    <w:p>
      <w:pPr>
        <w:spacing w:before="0" w:after="0"/>
        <w:ind w:firstLine="567"/>
        <w:jc w:val="both"/>
        <w:rPr>
          <w:sz w:val="26"/>
          <w:szCs w:val="26"/>
        </w:rPr>
      </w:pP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соответствии с ч.1 ст.32.2 КоАП РФ административный штраф должен быть оплачен не позднее шестидесяти дней со дня вступления постановления в законную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силу.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Исследовав представленные доказательст</w:t>
      </w:r>
      <w:r>
        <w:rPr>
          <w:rFonts w:ascii="Times New Roman" w:eastAsia="Times New Roman" w:hAnsi="Times New Roman" w:cs="Times New Roman"/>
          <w:sz w:val="26"/>
          <w:szCs w:val="26"/>
        </w:rPr>
        <w:t>ва, суд счита</w:t>
      </w:r>
      <w:r>
        <w:rPr>
          <w:rFonts w:ascii="Times New Roman" w:eastAsia="Times New Roman" w:hAnsi="Times New Roman" w:cs="Times New Roman"/>
          <w:sz w:val="26"/>
          <w:szCs w:val="26"/>
        </w:rPr>
        <w:t>ет доказанной вину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Гайнановой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А.А.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Действия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Гайнановой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А.А.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суд квалифицирует по ч.1 ст.20.25 КоАП РФ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-</w:t>
      </w:r>
      <w:r>
        <w:rPr>
          <w:rFonts w:ascii="Arial" w:eastAsia="Arial" w:hAnsi="Arial" w:cs="Arial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неуплата административного штрафа в срок, предусмотренный настоящим Кодексом.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Обстоятельств, перечисленных в ст. 24.5 КоАП РФ, исключающих производство по делу об административном правонарушении, не имеется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right="22"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Обстоятельств смягчающих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или отягчающих </w:t>
      </w:r>
      <w:r>
        <w:rPr>
          <w:rFonts w:ascii="Times New Roman" w:eastAsia="Times New Roman" w:hAnsi="Times New Roman" w:cs="Times New Roman"/>
          <w:sz w:val="26"/>
          <w:szCs w:val="26"/>
        </w:rPr>
        <w:t>административную ответственность судом не установлено.</w:t>
      </w:r>
    </w:p>
    <w:p>
      <w:pPr>
        <w:spacing w:before="0" w:after="0"/>
        <w:ind w:right="22"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При определении меры наказания, суд учитывает характер совершенного административного правонарушения, данные о личности нарушителя, отсутствие отягчающих и смягчающих обстоятельств, его отношение к содеянному, 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связи с чем считает возможным назначить наказание в виде штрафа.</w:t>
      </w:r>
    </w:p>
    <w:p>
      <w:pPr>
        <w:spacing w:before="0" w:after="0"/>
        <w:ind w:right="22"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 основании изложенного и руководствуясь ст.ст.29.9-29.11 КоАП РФ, мировой судья</w:t>
      </w:r>
    </w:p>
    <w:p>
      <w:pPr>
        <w:spacing w:before="0" w:after="0"/>
        <w:ind w:right="22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постановил:</w:t>
      </w:r>
    </w:p>
    <w:p>
      <w:pPr>
        <w:spacing w:before="0" w:after="0"/>
        <w:ind w:right="22"/>
        <w:jc w:val="center"/>
        <w:rPr>
          <w:sz w:val="26"/>
          <w:szCs w:val="26"/>
        </w:rPr>
      </w:pP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Гайнанову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Анну Андреевну</w:t>
      </w:r>
      <w:r>
        <w:rPr>
          <w:rFonts w:ascii="Calibri" w:eastAsia="Calibri" w:hAnsi="Calibri" w:cs="Calibri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признать виновной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совершении административного правонарушения, предусмотренного ч. 1 </w:t>
      </w:r>
      <w:r>
        <w:rPr>
          <w:rFonts w:ascii="Times New Roman" w:eastAsia="Times New Roman" w:hAnsi="Times New Roman" w:cs="Times New Roman"/>
          <w:sz w:val="26"/>
          <w:szCs w:val="26"/>
        </w:rPr>
        <w:t>ст.20.25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РФ, и назначить наказание в виде ад</w:t>
      </w:r>
      <w:r>
        <w:rPr>
          <w:rFonts w:ascii="Times New Roman" w:eastAsia="Times New Roman" w:hAnsi="Times New Roman" w:cs="Times New Roman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sz w:val="26"/>
          <w:szCs w:val="26"/>
        </w:rPr>
        <w:t>ини</w:t>
      </w:r>
      <w:r>
        <w:rPr>
          <w:rFonts w:ascii="Times New Roman" w:eastAsia="Times New Roman" w:hAnsi="Times New Roman" w:cs="Times New Roman"/>
          <w:sz w:val="26"/>
          <w:szCs w:val="26"/>
        </w:rPr>
        <w:t>стративного штрафа размере 1 000 (одной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тысяч</w:t>
      </w:r>
      <w:r>
        <w:rPr>
          <w:rFonts w:ascii="Times New Roman" w:eastAsia="Times New Roman" w:hAnsi="Times New Roman" w:cs="Times New Roman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sz w:val="26"/>
          <w:szCs w:val="26"/>
        </w:rPr>
        <w:t>) рублей.</w:t>
      </w:r>
      <w:r>
        <w:rPr>
          <w:rFonts w:ascii="Calibri" w:eastAsia="Calibri" w:hAnsi="Calibri" w:cs="Calibri"/>
          <w:sz w:val="26"/>
          <w:szCs w:val="26"/>
        </w:rPr>
        <w:t xml:space="preserve">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Разъяснить, что административный штраф подлежит уплате по следующим реквизитам: </w:t>
      </w:r>
      <w:r>
        <w:rPr>
          <w:rFonts w:ascii="Times New Roman" w:eastAsia="Times New Roman" w:hAnsi="Times New Roman" w:cs="Times New Roman"/>
          <w:sz w:val="26"/>
          <w:szCs w:val="26"/>
        </w:rPr>
        <w:t>расчетный счет 40102810245370000007 в РКЦ г. Ханты-Мансийск//УФК по Ханты-Мансийскому автономному округу – Югре г. Ханты-Мансийск, номер счета получателя (номер казначейского счета) 03100643000000018700, БИК 007162163, ОКТМО 71876000, КПП 860101001, ИНН 8601073664, л/</w:t>
      </w:r>
      <w:r>
        <w:rPr>
          <w:rFonts w:ascii="Times New Roman" w:eastAsia="Times New Roman" w:hAnsi="Times New Roman" w:cs="Times New Roman"/>
          <w:sz w:val="26"/>
          <w:szCs w:val="26"/>
        </w:rPr>
        <w:t>сч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04872D08080, </w:t>
      </w:r>
      <w:r>
        <w:rPr>
          <w:rFonts w:ascii="Times New Roman" w:eastAsia="Times New Roman" w:hAnsi="Times New Roman" w:cs="Times New Roman"/>
          <w:sz w:val="26"/>
          <w:szCs w:val="26"/>
        </w:rPr>
        <w:t>КБК 720</w:t>
      </w:r>
      <w:r>
        <w:rPr>
          <w:rFonts w:ascii="Times New Roman" w:eastAsia="Times New Roman" w:hAnsi="Times New Roman" w:cs="Times New Roman"/>
          <w:sz w:val="26"/>
          <w:szCs w:val="26"/>
        </w:rPr>
        <w:t>11601203019000140</w:t>
      </w:r>
      <w:r>
        <w:rPr>
          <w:rFonts w:ascii="Times New Roman" w:eastAsia="Times New Roman" w:hAnsi="Times New Roman" w:cs="Times New Roman"/>
          <w:sz w:val="26"/>
          <w:szCs w:val="26"/>
        </w:rPr>
        <w:t>, Получатель: УФК по ХМАО-Югре (Департамент административного обеспечения Ханты-Мансийского автономного округа-Югры).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УИН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0412365400695007672420167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Штраф подлежит уплате в течение 60 дней с даты вступления постановления в законную силу.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Лица, несвоевременно уплатившие штраф, подлежат ответственности по ч. 1 ст. 20.25 КоАП РФ, санкция данной статьи предусматривает наказание в виде административного штрафа в двукратном размере суммы неуплаченного административного штрафа либо административный арест на срок до пятнадцати суток, либо обязательные работы на срок до пятидесяти часов.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Квитанци</w:t>
      </w:r>
      <w:r>
        <w:rPr>
          <w:rFonts w:ascii="Times New Roman" w:eastAsia="Times New Roman" w:hAnsi="Times New Roman" w:cs="Times New Roman"/>
          <w:sz w:val="26"/>
          <w:szCs w:val="26"/>
        </w:rPr>
        <w:t>я с копией предоставляется в 101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каб</w:t>
      </w:r>
      <w:r>
        <w:rPr>
          <w:rFonts w:ascii="Times New Roman" w:eastAsia="Times New Roman" w:hAnsi="Times New Roman" w:cs="Times New Roman"/>
          <w:sz w:val="26"/>
          <w:szCs w:val="26"/>
        </w:rPr>
        <w:t>. д.9 ул. Гагарина г. Сургута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 может быть обжаловано в течение десяти суток со дня вручения или получения копии постановления в Сургутский городской суд через миров</w:t>
      </w:r>
      <w:r>
        <w:rPr>
          <w:rFonts w:ascii="Times New Roman" w:eastAsia="Times New Roman" w:hAnsi="Times New Roman" w:cs="Times New Roman"/>
          <w:sz w:val="26"/>
          <w:szCs w:val="26"/>
        </w:rPr>
        <w:t>ого судью судебного участка № 14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Сургутского судебного района города окружного значения Сургут Ханты-Мансийского автономного округа – Югры.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sz w:val="26"/>
          <w:szCs w:val="26"/>
        </w:rPr>
        <w:t>ирово</w:t>
      </w:r>
      <w:r>
        <w:rPr>
          <w:rFonts w:ascii="Times New Roman" w:eastAsia="Times New Roman" w:hAnsi="Times New Roman" w:cs="Times New Roman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судь</w:t>
      </w:r>
      <w:r>
        <w:rPr>
          <w:rFonts w:ascii="Times New Roman" w:eastAsia="Times New Roman" w:hAnsi="Times New Roman" w:cs="Times New Roman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подпись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Г.П. Думлер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КОПИЯ ВЕРНА 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И.о. м</w:t>
      </w:r>
      <w:r>
        <w:rPr>
          <w:rFonts w:ascii="Times New Roman" w:eastAsia="Times New Roman" w:hAnsi="Times New Roman" w:cs="Times New Roman"/>
        </w:rPr>
        <w:t>иро</w:t>
      </w:r>
      <w:r>
        <w:rPr>
          <w:rFonts w:ascii="Times New Roman" w:eastAsia="Times New Roman" w:hAnsi="Times New Roman" w:cs="Times New Roman"/>
        </w:rPr>
        <w:t>вого судьи судебного участка № 14</w:t>
      </w:r>
      <w:r>
        <w:rPr>
          <w:rFonts w:ascii="Times New Roman" w:eastAsia="Times New Roman" w:hAnsi="Times New Roman" w:cs="Times New Roman"/>
        </w:rPr>
        <w:t xml:space="preserve"> Сургутского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судебного района города окружного значения Сургута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ХМАО-Югры _____________________</w:t>
      </w:r>
      <w:r>
        <w:rPr>
          <w:rFonts w:ascii="Times New Roman" w:eastAsia="Times New Roman" w:hAnsi="Times New Roman" w:cs="Times New Roman"/>
        </w:rPr>
        <w:t>_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Г.П.</w:t>
      </w:r>
      <w:r>
        <w:rPr>
          <w:rFonts w:ascii="Times New Roman" w:eastAsia="Times New Roman" w:hAnsi="Times New Roman" w:cs="Times New Roman"/>
        </w:rPr>
        <w:t xml:space="preserve"> Думлер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17</w:t>
      </w:r>
      <w:r>
        <w:rPr>
          <w:rFonts w:ascii="Times New Roman" w:eastAsia="Times New Roman" w:hAnsi="Times New Roman" w:cs="Times New Roman"/>
        </w:rPr>
        <w:t>.04</w:t>
      </w:r>
      <w:r>
        <w:rPr>
          <w:rFonts w:ascii="Times New Roman" w:eastAsia="Times New Roman" w:hAnsi="Times New Roman" w:cs="Times New Roman"/>
        </w:rPr>
        <w:t>.2024</w:t>
      </w:r>
      <w:r>
        <w:rPr>
          <w:rFonts w:ascii="Times New Roman" w:eastAsia="Times New Roman" w:hAnsi="Times New Roman" w:cs="Times New Roman"/>
        </w:rPr>
        <w:t xml:space="preserve"> года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Подлинный документ находится в деле</w:t>
      </w:r>
      <w:r>
        <w:rPr>
          <w:rFonts w:ascii="Times New Roman" w:eastAsia="Times New Roman" w:hAnsi="Times New Roman" w:cs="Times New Roman"/>
        </w:rPr>
        <w:t xml:space="preserve"> № 5-</w:t>
      </w:r>
      <w:r>
        <w:rPr>
          <w:rFonts w:ascii="Times New Roman" w:eastAsia="Times New Roman" w:hAnsi="Times New Roman" w:cs="Times New Roman"/>
        </w:rPr>
        <w:t>767</w:t>
      </w:r>
      <w:r>
        <w:rPr>
          <w:rFonts w:ascii="Times New Roman" w:eastAsia="Times New Roman" w:hAnsi="Times New Roman" w:cs="Times New Roman"/>
        </w:rPr>
        <w:t>-2614</w:t>
      </w:r>
      <w:r>
        <w:rPr>
          <w:rFonts w:ascii="Times New Roman" w:eastAsia="Times New Roman" w:hAnsi="Times New Roman" w:cs="Times New Roman"/>
        </w:rPr>
        <w:t>/2024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34rplc-10">
    <w:name w:val="cat-UserDefined grp-34 rplc-10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